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22" w:rsidRDefault="00BE5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61122" w:rsidRDefault="00BE51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C56E77" w:rsidP="00F1334A">
            <w:pPr>
              <w:rPr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Современная денежно-кредитная системы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61122" w:rsidRPr="00C02498" w:rsidRDefault="00BE514F" w:rsidP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38.0</w:t>
            </w:r>
            <w:r w:rsidR="00C56E77" w:rsidRPr="00C02498">
              <w:rPr>
                <w:sz w:val="24"/>
                <w:szCs w:val="24"/>
              </w:rPr>
              <w:t>4.08</w:t>
            </w:r>
            <w:r w:rsidRPr="00C024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F61122" w:rsidRPr="00C02498" w:rsidRDefault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Финансы и кредит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EB59D8" w:rsidP="00F13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C56E77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5</w:t>
            </w:r>
            <w:r w:rsidR="00BE514F" w:rsidRPr="00C02498">
              <w:rPr>
                <w:sz w:val="24"/>
                <w:szCs w:val="24"/>
              </w:rPr>
              <w:t xml:space="preserve"> </w:t>
            </w:r>
            <w:proofErr w:type="spellStart"/>
            <w:r w:rsidR="00BE514F" w:rsidRPr="00C02498">
              <w:rPr>
                <w:sz w:val="24"/>
                <w:szCs w:val="24"/>
              </w:rPr>
              <w:t>з.е</w:t>
            </w:r>
            <w:proofErr w:type="spellEnd"/>
            <w:r w:rsidR="00BE514F" w:rsidRPr="00C02498">
              <w:rPr>
                <w:sz w:val="24"/>
                <w:szCs w:val="24"/>
              </w:rPr>
              <w:t>.</w:t>
            </w: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334A" w:rsidRPr="00C02498" w:rsidRDefault="00BE514F" w:rsidP="00F1334A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Экзамен </w:t>
            </w:r>
          </w:p>
          <w:p w:rsidR="00F61122" w:rsidRPr="00C02498" w:rsidRDefault="00F61122">
            <w:pPr>
              <w:rPr>
                <w:sz w:val="24"/>
                <w:szCs w:val="24"/>
              </w:rPr>
            </w:pPr>
          </w:p>
        </w:tc>
      </w:tr>
      <w:tr w:rsidR="00C02498" w:rsidRPr="00C02498">
        <w:tc>
          <w:tcPr>
            <w:tcW w:w="3261" w:type="dxa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61122" w:rsidRPr="00C02498" w:rsidRDefault="00F1334A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 w:rsidP="00C02498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Крат</w:t>
            </w:r>
            <w:r w:rsidR="00C02498" w:rsidRPr="00C02498">
              <w:rPr>
                <w:b/>
                <w:sz w:val="24"/>
                <w:szCs w:val="24"/>
              </w:rPr>
              <w:t>к</w:t>
            </w:r>
            <w:r w:rsidRPr="00C0249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Тема 1. </w:t>
            </w:r>
            <w:r w:rsidR="00C56E77" w:rsidRPr="00C02498">
              <w:rPr>
                <w:sz w:val="24"/>
                <w:szCs w:val="24"/>
              </w:rPr>
              <w:t>Денежная система и ее развитие на современном этапе</w:t>
            </w:r>
            <w:r w:rsidR="00F1334A" w:rsidRPr="00C02498">
              <w:rPr>
                <w:rFonts w:eastAsia="+mn-ea"/>
                <w:sz w:val="24"/>
                <w:szCs w:val="24"/>
              </w:rPr>
              <w:t xml:space="preserve">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Тема 2. </w:t>
            </w:r>
            <w:r w:rsidR="00C56E77" w:rsidRPr="00C02498">
              <w:rPr>
                <w:sz w:val="24"/>
                <w:szCs w:val="24"/>
              </w:rPr>
              <w:t>Современная кредитная система.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3.</w:t>
            </w:r>
            <w:r w:rsidR="00C56E77" w:rsidRPr="00C02498">
              <w:rPr>
                <w:sz w:val="24"/>
                <w:szCs w:val="24"/>
              </w:rPr>
              <w:t xml:space="preserve"> Формирование и развитие банковской системы.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1334A" w:rsidRPr="00C02498" w:rsidRDefault="00F1334A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4.</w:t>
            </w:r>
            <w:r w:rsidRPr="00C02498">
              <w:rPr>
                <w:rFonts w:eastAsia="+mn-ea"/>
                <w:sz w:val="24"/>
                <w:szCs w:val="24"/>
              </w:rPr>
              <w:t xml:space="preserve"> </w:t>
            </w:r>
            <w:r w:rsidR="00C56E77" w:rsidRPr="00C02498">
              <w:rPr>
                <w:sz w:val="24"/>
                <w:szCs w:val="24"/>
              </w:rPr>
              <w:t>Межбанковское кредитование.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1334A" w:rsidRPr="00C02498" w:rsidRDefault="00F1334A" w:rsidP="00C56E77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Тема 5</w:t>
            </w:r>
            <w:r w:rsidR="00C56E77" w:rsidRPr="00C02498">
              <w:rPr>
                <w:sz w:val="24"/>
                <w:szCs w:val="24"/>
              </w:rPr>
              <w:t>.</w:t>
            </w:r>
            <w:r w:rsidRPr="00C02498">
              <w:rPr>
                <w:rFonts w:eastAsia="+mn-ea"/>
                <w:sz w:val="24"/>
                <w:szCs w:val="24"/>
              </w:rPr>
              <w:t xml:space="preserve"> </w:t>
            </w:r>
            <w:r w:rsidR="00C56E77" w:rsidRPr="00C02498">
              <w:rPr>
                <w:sz w:val="24"/>
                <w:szCs w:val="24"/>
              </w:rPr>
              <w:t>Специфические формы кредитных отношений.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 w:rsidP="00461D2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461D2C" w:rsidP="00CF03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Основная литература:</w:t>
            </w:r>
            <w:r w:rsidR="00BE514F" w:rsidRPr="00C02498">
              <w:rPr>
                <w:b/>
                <w:sz w:val="24"/>
                <w:szCs w:val="24"/>
              </w:rPr>
              <w:t xml:space="preserve"> 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Герасимова, Е. Б. Анализ финансовой устойчивости банка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38.04.08 «Финансы и кредит» (квалификация (степень) «магистр») / Е. Б. Герасимова ; Финансовый ун-т при Правительстве Рос. Федерации.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- 366 с. </w:t>
            </w:r>
            <w:hyperlink r:id="rId6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http://znanium.com/go.php?id=973599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Исаев, Р. А. Секреты успешных банков. Бизнес-процессы и технологии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практическое пособие / Р. А. Исаев. - 2-е изд., </w:t>
            </w:r>
            <w:proofErr w:type="spellStart"/>
            <w:r w:rsidRPr="00C02498">
              <w:rPr>
                <w:sz w:val="24"/>
                <w:szCs w:val="24"/>
              </w:rPr>
              <w:t>перераб</w:t>
            </w:r>
            <w:proofErr w:type="spellEnd"/>
            <w:r w:rsidRPr="00C02498">
              <w:rPr>
                <w:sz w:val="24"/>
                <w:szCs w:val="24"/>
              </w:rPr>
              <w:t xml:space="preserve">. и доп.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- 222 с. </w:t>
            </w:r>
            <w:hyperlink r:id="rId7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http://znanium.com/go.php?id=987749</w:t>
              </w:r>
            </w:hyperlink>
          </w:p>
          <w:p w:rsidR="00C56E77" w:rsidRPr="00C02498" w:rsidRDefault="00C56E77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kern w:val="0"/>
                <w:sz w:val="24"/>
                <w:szCs w:val="24"/>
              </w:rPr>
              <w:t>Банковское дело [Текст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]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учебник для студентов, обучающихся по направлениям "Экономика" / [О. И. Лаврушин [и др.] ; под ред. О. И. Лаврушина ; Финансовый ун-т при Правительстве Рос. Федерации. - 12-е изд., стер. - 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C02498">
              <w:rPr>
                <w:kern w:val="0"/>
                <w:sz w:val="24"/>
                <w:szCs w:val="24"/>
              </w:rPr>
              <w:t>КноРус</w:t>
            </w:r>
            <w:proofErr w:type="spellEnd"/>
            <w:r w:rsidRPr="00C02498">
              <w:rPr>
                <w:kern w:val="0"/>
                <w:sz w:val="24"/>
                <w:szCs w:val="24"/>
              </w:rPr>
              <w:t>, 2018. - 800 с. 11экз.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8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  <w:shd w:val="clear" w:color="auto" w:fill="FFFFFF"/>
              </w:rPr>
              <w:t>Белотелова, Н. П. Деньги. Кредит. Банки [Электронный ресурс</w:t>
            </w:r>
            <w:proofErr w:type="gramStart"/>
            <w:r w:rsidRPr="00C02498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C02498">
              <w:rPr>
                <w:sz w:val="24"/>
                <w:szCs w:val="24"/>
                <w:shd w:val="clear" w:color="auto" w:fill="FFFFFF"/>
              </w:rPr>
              <w:t xml:space="preserve"> учебник для студентов экономических вузов, обучающихся по направлению «Экономика» / Н. П. Белотелова, Ж. С. Белотелова. - 4-е изд. - </w:t>
            </w:r>
            <w:proofErr w:type="gramStart"/>
            <w:r w:rsidRPr="00C02498">
              <w:rPr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C02498">
              <w:rPr>
                <w:sz w:val="24"/>
                <w:szCs w:val="24"/>
                <w:shd w:val="clear" w:color="auto" w:fill="FFFFFF"/>
              </w:rPr>
              <w:t xml:space="preserve"> Дашков и К°, 2016. - 400 с. </w:t>
            </w:r>
          </w:p>
          <w:p w:rsidR="002B6600" w:rsidRPr="00C02498" w:rsidRDefault="002B6600" w:rsidP="00CF033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461D2C" w:rsidRPr="00C02498" w:rsidRDefault="00BE514F" w:rsidP="00CF0333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Дополнительная литература</w:t>
            </w:r>
            <w:r w:rsidR="00461D2C" w:rsidRPr="00C02498">
              <w:rPr>
                <w:b/>
                <w:sz w:val="24"/>
                <w:szCs w:val="24"/>
              </w:rPr>
              <w:t>:</w:t>
            </w:r>
          </w:p>
          <w:p w:rsidR="00C56E77" w:rsidRPr="00C02498" w:rsidRDefault="00C56E77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kern w:val="0"/>
                <w:sz w:val="24"/>
                <w:szCs w:val="24"/>
              </w:rPr>
              <w:t>Селищев, А. С. Деньги. Кредит. Банки [Текст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]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учебник / А. С. Селищев. - Изд. 2-е, </w:t>
            </w:r>
            <w:proofErr w:type="spellStart"/>
            <w:r w:rsidRPr="00C02498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C02498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C0249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C02498">
              <w:rPr>
                <w:kern w:val="0"/>
                <w:sz w:val="24"/>
                <w:szCs w:val="24"/>
              </w:rPr>
              <w:t xml:space="preserve"> Проспект, 2018. - 303 с. 5экз.</w:t>
            </w:r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Исаев, Р. А. Банк 3.0. Стратегии, бизнес-процессы, инновации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монография / Р. А. Исаев.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ИНФРА-М, 2019. - 160 с. </w:t>
            </w:r>
            <w:hyperlink r:id="rId8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http://znanium.com/go.php?id=994352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Корнейчук, Б. В. Экономика. </w:t>
            </w:r>
            <w:r w:rsidRPr="00C02498">
              <w:rPr>
                <w:bCs/>
                <w:sz w:val="24"/>
                <w:szCs w:val="24"/>
              </w:rPr>
              <w:t>Дело</w:t>
            </w:r>
            <w:r w:rsidRPr="00C02498">
              <w:rPr>
                <w:sz w:val="24"/>
                <w:szCs w:val="24"/>
              </w:rPr>
              <w:t>вые игры [Электронный ресурс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[учебное пособие] / Б. В. Корнейчук.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Магистр: ИНФРА-М, 2019. - 208 с. </w:t>
            </w:r>
            <w:hyperlink r:id="rId9" w:tooltip="читать полный текст" w:history="1">
              <w:r w:rsidRPr="00C02498">
                <w:rPr>
                  <w:rStyle w:val="afffffffb"/>
                  <w:iCs/>
                  <w:color w:val="auto"/>
                  <w:sz w:val="24"/>
                  <w:szCs w:val="24"/>
                </w:rPr>
                <w:t>http://znanium.com/go.php?id=995396</w:t>
              </w:r>
            </w:hyperlink>
          </w:p>
          <w:p w:rsidR="00CF0333" w:rsidRPr="00C02498" w:rsidRDefault="00CF0333" w:rsidP="00CF0333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proofErr w:type="spellStart"/>
            <w:r w:rsidRPr="00C02498">
              <w:rPr>
                <w:sz w:val="24"/>
                <w:szCs w:val="24"/>
              </w:rPr>
              <w:t>Гризов</w:t>
            </w:r>
            <w:proofErr w:type="spellEnd"/>
            <w:r w:rsidRPr="00C02498">
              <w:rPr>
                <w:sz w:val="24"/>
                <w:szCs w:val="24"/>
              </w:rPr>
              <w:t>, А. И. Банки, Платежи и Торговый ритейл. Бизнес, технологии, проекты [Текст</w:t>
            </w:r>
            <w:proofErr w:type="gramStart"/>
            <w:r w:rsidRPr="00C02498">
              <w:rPr>
                <w:sz w:val="24"/>
                <w:szCs w:val="24"/>
              </w:rPr>
              <w:t>] :</w:t>
            </w:r>
            <w:proofErr w:type="gramEnd"/>
            <w:r w:rsidRPr="00C02498">
              <w:rPr>
                <w:sz w:val="24"/>
                <w:szCs w:val="24"/>
              </w:rPr>
              <w:t xml:space="preserve"> толковый англо-русский Словарь ПЛАС / А. И. </w:t>
            </w:r>
            <w:proofErr w:type="spellStart"/>
            <w:r w:rsidRPr="00C02498">
              <w:rPr>
                <w:sz w:val="24"/>
                <w:szCs w:val="24"/>
              </w:rPr>
              <w:t>Гризов</w:t>
            </w:r>
            <w:proofErr w:type="spellEnd"/>
            <w:r w:rsidRPr="00C02498">
              <w:rPr>
                <w:sz w:val="24"/>
                <w:szCs w:val="24"/>
              </w:rPr>
              <w:t xml:space="preserve"> ; [под общ. ред. А. И. </w:t>
            </w:r>
            <w:proofErr w:type="spellStart"/>
            <w:r w:rsidRPr="00C02498">
              <w:rPr>
                <w:sz w:val="24"/>
                <w:szCs w:val="24"/>
              </w:rPr>
              <w:t>Гризова</w:t>
            </w:r>
            <w:proofErr w:type="spellEnd"/>
            <w:r w:rsidRPr="00C02498">
              <w:rPr>
                <w:sz w:val="24"/>
                <w:szCs w:val="24"/>
              </w:rPr>
              <w:t xml:space="preserve">]. - </w:t>
            </w:r>
            <w:proofErr w:type="gramStart"/>
            <w:r w:rsidRPr="00C02498">
              <w:rPr>
                <w:sz w:val="24"/>
                <w:szCs w:val="24"/>
              </w:rPr>
              <w:t>Москва :</w:t>
            </w:r>
            <w:proofErr w:type="gramEnd"/>
            <w:r w:rsidRPr="00C02498">
              <w:rPr>
                <w:sz w:val="24"/>
                <w:szCs w:val="24"/>
              </w:rPr>
              <w:t xml:space="preserve"> </w:t>
            </w:r>
            <w:proofErr w:type="spellStart"/>
            <w:r w:rsidRPr="00C02498">
              <w:rPr>
                <w:sz w:val="24"/>
                <w:szCs w:val="24"/>
              </w:rPr>
              <w:t>Рекон</w:t>
            </w:r>
            <w:proofErr w:type="spellEnd"/>
            <w:r w:rsidRPr="00C02498">
              <w:rPr>
                <w:sz w:val="24"/>
                <w:szCs w:val="24"/>
              </w:rPr>
              <w:t xml:space="preserve"> Интернешнл, 2018. - 502 с. 1экз.</w:t>
            </w:r>
          </w:p>
          <w:p w:rsidR="002B6600" w:rsidRPr="00C02498" w:rsidRDefault="002B6600" w:rsidP="00CF0333">
            <w:pPr>
              <w:widowControl/>
              <w:shd w:val="clear" w:color="auto" w:fill="FFFFFF"/>
              <w:suppressAutoHyphens w:val="0"/>
              <w:ind w:left="360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04A0" w:rsidRPr="00C02498" w:rsidRDefault="00BE514F">
            <w:pPr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 xml:space="preserve">- </w:t>
            </w:r>
            <w:proofErr w:type="spellStart"/>
            <w:r w:rsidR="00AF04A0" w:rsidRPr="00C02498">
              <w:rPr>
                <w:kern w:val="0"/>
                <w:sz w:val="24"/>
                <w:szCs w:val="24"/>
              </w:rPr>
              <w:t>Microsoft</w:t>
            </w:r>
            <w:proofErr w:type="spellEnd"/>
            <w:r w:rsidR="00AF04A0" w:rsidRPr="00C02498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="00AF04A0" w:rsidRPr="00C02498">
              <w:rPr>
                <w:kern w:val="0"/>
                <w:sz w:val="24"/>
                <w:szCs w:val="24"/>
              </w:rPr>
              <w:t>Office</w:t>
            </w:r>
            <w:proofErr w:type="spellEnd"/>
            <w:r w:rsidR="00AF04A0" w:rsidRPr="00C02498">
              <w:rPr>
                <w:kern w:val="0"/>
                <w:sz w:val="24"/>
                <w:szCs w:val="24"/>
              </w:rPr>
              <w:t xml:space="preserve"> 2016 Акт предоставления прав № Tr060590 от 19.09.2017.</w:t>
            </w:r>
            <w:r w:rsidR="00AF04A0" w:rsidRPr="00C02498">
              <w:rPr>
                <w:sz w:val="24"/>
                <w:szCs w:val="24"/>
              </w:rPr>
              <w:t xml:space="preserve"> </w:t>
            </w:r>
            <w:r w:rsidRPr="00C02498">
              <w:rPr>
                <w:sz w:val="24"/>
                <w:szCs w:val="24"/>
              </w:rPr>
              <w:t xml:space="preserve">Срок действия - </w:t>
            </w:r>
            <w:r w:rsidR="00AF04A0" w:rsidRPr="00C02498">
              <w:rPr>
                <w:kern w:val="0"/>
                <w:sz w:val="24"/>
                <w:szCs w:val="24"/>
              </w:rPr>
              <w:t>30.09.2020</w:t>
            </w:r>
          </w:p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Общего доступа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- Справочная правовая система ГАРАНТ</w:t>
            </w:r>
          </w:p>
          <w:p w:rsidR="00F61122" w:rsidRPr="00C02498" w:rsidRDefault="00BE514F">
            <w:pPr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E7E6E6" w:themeFill="background2"/>
          </w:tcPr>
          <w:p w:rsidR="00F61122" w:rsidRPr="00C02498" w:rsidRDefault="00BE51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49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02498" w:rsidRPr="00C02498">
        <w:tc>
          <w:tcPr>
            <w:tcW w:w="10490" w:type="dxa"/>
            <w:gridSpan w:val="3"/>
            <w:shd w:val="clear" w:color="auto" w:fill="auto"/>
          </w:tcPr>
          <w:p w:rsidR="00F61122" w:rsidRPr="00C02498" w:rsidRDefault="00BE514F" w:rsidP="00BE51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49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61122" w:rsidRDefault="00BE514F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14F">
        <w:rPr>
          <w:sz w:val="24"/>
          <w:szCs w:val="24"/>
        </w:rPr>
        <w:t xml:space="preserve">Н.Н. </w:t>
      </w:r>
      <w:proofErr w:type="spellStart"/>
      <w:r w:rsidRPr="00BE514F">
        <w:rPr>
          <w:sz w:val="24"/>
          <w:szCs w:val="24"/>
        </w:rPr>
        <w:t>Мокеева</w:t>
      </w:r>
      <w:proofErr w:type="spellEnd"/>
    </w:p>
    <w:p w:rsidR="00F61122" w:rsidRDefault="00BE514F" w:rsidP="00BE514F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каф. </w:t>
      </w:r>
      <w:proofErr w:type="spellStart"/>
      <w:r>
        <w:rPr>
          <w:sz w:val="24"/>
          <w:szCs w:val="24"/>
        </w:rPr>
        <w:t>ФДОиК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Л.И. </w:t>
      </w:r>
      <w:proofErr w:type="spellStart"/>
      <w:r>
        <w:rPr>
          <w:sz w:val="24"/>
          <w:szCs w:val="24"/>
        </w:rPr>
        <w:t>Юзвович</w:t>
      </w:r>
      <w:proofErr w:type="spellEnd"/>
      <w:r>
        <w:rPr>
          <w:b/>
          <w:sz w:val="24"/>
          <w:szCs w:val="24"/>
        </w:rPr>
        <w:t xml:space="preserve"> </w:t>
      </w:r>
    </w:p>
    <w:sectPr w:rsidR="00F61122" w:rsidSect="00F611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357"/>
    <w:multiLevelType w:val="multilevel"/>
    <w:tmpl w:val="6396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90291"/>
    <w:multiLevelType w:val="hybridMultilevel"/>
    <w:tmpl w:val="2518938E"/>
    <w:lvl w:ilvl="0" w:tplc="5C6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08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60C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F40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0C2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F2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0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AD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54AD8"/>
    <w:multiLevelType w:val="hybridMultilevel"/>
    <w:tmpl w:val="27F66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4591"/>
    <w:multiLevelType w:val="multilevel"/>
    <w:tmpl w:val="3F6A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EC4A7D"/>
    <w:multiLevelType w:val="hybridMultilevel"/>
    <w:tmpl w:val="C28C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00A2C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92A65"/>
    <w:multiLevelType w:val="multilevel"/>
    <w:tmpl w:val="4D44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F8375A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F6FA4"/>
    <w:multiLevelType w:val="hybridMultilevel"/>
    <w:tmpl w:val="61F0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4741D"/>
    <w:multiLevelType w:val="multilevel"/>
    <w:tmpl w:val="A6D0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BE0273"/>
    <w:multiLevelType w:val="multilevel"/>
    <w:tmpl w:val="318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100AA5"/>
    <w:rsid w:val="002B6600"/>
    <w:rsid w:val="00461D2C"/>
    <w:rsid w:val="00860AE9"/>
    <w:rsid w:val="00AF04A0"/>
    <w:rsid w:val="00BE514F"/>
    <w:rsid w:val="00C02498"/>
    <w:rsid w:val="00C56E77"/>
    <w:rsid w:val="00CF0333"/>
    <w:rsid w:val="00EB59D8"/>
    <w:rsid w:val="00F1334A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AF059-FF38-467D-B1FC-2F1A5BAC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F61122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F61122"/>
    <w:rPr>
      <w:rFonts w:cs="Courier New"/>
    </w:rPr>
  </w:style>
  <w:style w:type="character" w:customStyle="1" w:styleId="ListLabel2">
    <w:name w:val="ListLabel 2"/>
    <w:qFormat/>
    <w:rsid w:val="00F61122"/>
    <w:rPr>
      <w:rFonts w:cs="Courier New"/>
    </w:rPr>
  </w:style>
  <w:style w:type="character" w:customStyle="1" w:styleId="ListLabel3">
    <w:name w:val="ListLabel 3"/>
    <w:qFormat/>
    <w:rsid w:val="00F61122"/>
    <w:rPr>
      <w:rFonts w:cs="Courier New"/>
    </w:rPr>
  </w:style>
  <w:style w:type="character" w:customStyle="1" w:styleId="ListLabel4">
    <w:name w:val="ListLabel 4"/>
    <w:qFormat/>
    <w:rsid w:val="00F61122"/>
    <w:rPr>
      <w:rFonts w:cs="Courier New"/>
    </w:rPr>
  </w:style>
  <w:style w:type="character" w:customStyle="1" w:styleId="ListLabel5">
    <w:name w:val="ListLabel 5"/>
    <w:qFormat/>
    <w:rsid w:val="00F61122"/>
    <w:rPr>
      <w:rFonts w:cs="Courier New"/>
    </w:rPr>
  </w:style>
  <w:style w:type="character" w:customStyle="1" w:styleId="ListLabel6">
    <w:name w:val="ListLabel 6"/>
    <w:qFormat/>
    <w:rsid w:val="00F61122"/>
    <w:rPr>
      <w:rFonts w:cs="Courier New"/>
    </w:rPr>
  </w:style>
  <w:style w:type="character" w:customStyle="1" w:styleId="ListLabel7">
    <w:name w:val="ListLabel 7"/>
    <w:qFormat/>
    <w:rsid w:val="00F61122"/>
    <w:rPr>
      <w:rFonts w:cs="Courier New"/>
    </w:rPr>
  </w:style>
  <w:style w:type="character" w:customStyle="1" w:styleId="ListLabel8">
    <w:name w:val="ListLabel 8"/>
    <w:qFormat/>
    <w:rsid w:val="00F61122"/>
    <w:rPr>
      <w:rFonts w:cs="Courier New"/>
    </w:rPr>
  </w:style>
  <w:style w:type="character" w:customStyle="1" w:styleId="ListLabel9">
    <w:name w:val="ListLabel 9"/>
    <w:qFormat/>
    <w:rsid w:val="00F61122"/>
    <w:rPr>
      <w:rFonts w:cs="Courier New"/>
    </w:rPr>
  </w:style>
  <w:style w:type="character" w:customStyle="1" w:styleId="ListLabel10">
    <w:name w:val="ListLabel 10"/>
    <w:qFormat/>
    <w:rsid w:val="00F61122"/>
    <w:rPr>
      <w:rFonts w:cs="Courier New"/>
    </w:rPr>
  </w:style>
  <w:style w:type="character" w:customStyle="1" w:styleId="ListLabel11">
    <w:name w:val="ListLabel 11"/>
    <w:qFormat/>
    <w:rsid w:val="00F61122"/>
    <w:rPr>
      <w:rFonts w:cs="Courier New"/>
    </w:rPr>
  </w:style>
  <w:style w:type="character" w:customStyle="1" w:styleId="ListLabel12">
    <w:name w:val="ListLabel 12"/>
    <w:qFormat/>
    <w:rsid w:val="00F61122"/>
    <w:rPr>
      <w:b/>
      <w:i w:val="0"/>
    </w:rPr>
  </w:style>
  <w:style w:type="character" w:customStyle="1" w:styleId="ListLabel13">
    <w:name w:val="ListLabel 13"/>
    <w:qFormat/>
    <w:rsid w:val="00F61122"/>
    <w:rPr>
      <w:color w:val="000000"/>
    </w:rPr>
  </w:style>
  <w:style w:type="character" w:customStyle="1" w:styleId="ListLabel14">
    <w:name w:val="ListLabel 14"/>
    <w:qFormat/>
    <w:rsid w:val="00F61122"/>
    <w:rPr>
      <w:rFonts w:cs="Courier New"/>
    </w:rPr>
  </w:style>
  <w:style w:type="character" w:customStyle="1" w:styleId="ListLabel15">
    <w:name w:val="ListLabel 15"/>
    <w:qFormat/>
    <w:rsid w:val="00F61122"/>
    <w:rPr>
      <w:rFonts w:cs="Courier New"/>
    </w:rPr>
  </w:style>
  <w:style w:type="character" w:customStyle="1" w:styleId="ListLabel16">
    <w:name w:val="ListLabel 16"/>
    <w:qFormat/>
    <w:rsid w:val="00F61122"/>
    <w:rPr>
      <w:rFonts w:cs="Courier New"/>
    </w:rPr>
  </w:style>
  <w:style w:type="character" w:customStyle="1" w:styleId="ListLabel17">
    <w:name w:val="ListLabel 17"/>
    <w:qFormat/>
    <w:rsid w:val="00F61122"/>
    <w:rPr>
      <w:spacing w:val="-1"/>
      <w:sz w:val="20"/>
      <w:szCs w:val="20"/>
    </w:rPr>
  </w:style>
  <w:style w:type="character" w:customStyle="1" w:styleId="ListLabel18">
    <w:name w:val="ListLabel 18"/>
    <w:qFormat/>
    <w:rsid w:val="00F61122"/>
    <w:rPr>
      <w:spacing w:val="-1"/>
      <w:sz w:val="20"/>
      <w:szCs w:val="20"/>
    </w:rPr>
  </w:style>
  <w:style w:type="character" w:customStyle="1" w:styleId="ListLabel19">
    <w:name w:val="ListLabel 19"/>
    <w:qFormat/>
    <w:rsid w:val="00F61122"/>
    <w:rPr>
      <w:b w:val="0"/>
    </w:rPr>
  </w:style>
  <w:style w:type="character" w:customStyle="1" w:styleId="ListLabel20">
    <w:name w:val="ListLabel 20"/>
    <w:qFormat/>
    <w:rsid w:val="00F61122"/>
    <w:rPr>
      <w:b w:val="0"/>
    </w:rPr>
  </w:style>
  <w:style w:type="character" w:customStyle="1" w:styleId="ListLabel21">
    <w:name w:val="ListLabel 21"/>
    <w:qFormat/>
    <w:rsid w:val="00F61122"/>
    <w:rPr>
      <w:b w:val="0"/>
    </w:rPr>
  </w:style>
  <w:style w:type="character" w:customStyle="1" w:styleId="ListLabel22">
    <w:name w:val="ListLabel 22"/>
    <w:qFormat/>
    <w:rsid w:val="00F61122"/>
    <w:rPr>
      <w:b w:val="0"/>
    </w:rPr>
  </w:style>
  <w:style w:type="character" w:customStyle="1" w:styleId="ListLabel23">
    <w:name w:val="ListLabel 23"/>
    <w:qFormat/>
    <w:rsid w:val="00F61122"/>
    <w:rPr>
      <w:b w:val="0"/>
    </w:rPr>
  </w:style>
  <w:style w:type="character" w:customStyle="1" w:styleId="ListLabel24">
    <w:name w:val="ListLabel 24"/>
    <w:qFormat/>
    <w:rsid w:val="00F61122"/>
    <w:rPr>
      <w:b w:val="0"/>
    </w:rPr>
  </w:style>
  <w:style w:type="character" w:customStyle="1" w:styleId="ListLabel25">
    <w:name w:val="ListLabel 25"/>
    <w:qFormat/>
    <w:rsid w:val="00F61122"/>
    <w:rPr>
      <w:b w:val="0"/>
    </w:rPr>
  </w:style>
  <w:style w:type="character" w:customStyle="1" w:styleId="ListLabel26">
    <w:name w:val="ListLabel 26"/>
    <w:qFormat/>
    <w:rsid w:val="00F61122"/>
    <w:rPr>
      <w:b w:val="0"/>
    </w:rPr>
  </w:style>
  <w:style w:type="character" w:customStyle="1" w:styleId="ListLabel27">
    <w:name w:val="ListLabel 27"/>
    <w:qFormat/>
    <w:rsid w:val="00F61122"/>
    <w:rPr>
      <w:b w:val="0"/>
    </w:rPr>
  </w:style>
  <w:style w:type="character" w:customStyle="1" w:styleId="ListLabel28">
    <w:name w:val="ListLabel 28"/>
    <w:qFormat/>
    <w:rsid w:val="00F61122"/>
    <w:rPr>
      <w:b w:val="0"/>
    </w:rPr>
  </w:style>
  <w:style w:type="character" w:customStyle="1" w:styleId="ListLabel29">
    <w:name w:val="ListLabel 29"/>
    <w:qFormat/>
    <w:rsid w:val="00F61122"/>
    <w:rPr>
      <w:b w:val="0"/>
    </w:rPr>
  </w:style>
  <w:style w:type="character" w:customStyle="1" w:styleId="ListLabel30">
    <w:name w:val="ListLabel 30"/>
    <w:qFormat/>
    <w:rsid w:val="00F61122"/>
    <w:rPr>
      <w:b w:val="0"/>
    </w:rPr>
  </w:style>
  <w:style w:type="character" w:customStyle="1" w:styleId="ListLabel31">
    <w:name w:val="ListLabel 31"/>
    <w:qFormat/>
    <w:rsid w:val="00F61122"/>
    <w:rPr>
      <w:b w:val="0"/>
    </w:rPr>
  </w:style>
  <w:style w:type="character" w:customStyle="1" w:styleId="ListLabel32">
    <w:name w:val="ListLabel 32"/>
    <w:qFormat/>
    <w:rsid w:val="00F61122"/>
    <w:rPr>
      <w:b w:val="0"/>
    </w:rPr>
  </w:style>
  <w:style w:type="character" w:customStyle="1" w:styleId="ListLabel33">
    <w:name w:val="ListLabel 33"/>
    <w:qFormat/>
    <w:rsid w:val="00F61122"/>
    <w:rPr>
      <w:b w:val="0"/>
    </w:rPr>
  </w:style>
  <w:style w:type="character" w:customStyle="1" w:styleId="ListLabel34">
    <w:name w:val="ListLabel 34"/>
    <w:qFormat/>
    <w:rsid w:val="00F61122"/>
    <w:rPr>
      <w:rFonts w:cs="Courier New"/>
    </w:rPr>
  </w:style>
  <w:style w:type="character" w:customStyle="1" w:styleId="ListLabel35">
    <w:name w:val="ListLabel 35"/>
    <w:qFormat/>
    <w:rsid w:val="00F61122"/>
    <w:rPr>
      <w:rFonts w:cs="Courier New"/>
    </w:rPr>
  </w:style>
  <w:style w:type="character" w:customStyle="1" w:styleId="ListLabel36">
    <w:name w:val="ListLabel 36"/>
    <w:qFormat/>
    <w:rsid w:val="00F61122"/>
    <w:rPr>
      <w:rFonts w:cs="Courier New"/>
    </w:rPr>
  </w:style>
  <w:style w:type="character" w:customStyle="1" w:styleId="ListLabel37">
    <w:name w:val="ListLabel 37"/>
    <w:qFormat/>
    <w:rsid w:val="00F61122"/>
    <w:rPr>
      <w:sz w:val="22"/>
    </w:rPr>
  </w:style>
  <w:style w:type="character" w:customStyle="1" w:styleId="ListLabel38">
    <w:name w:val="ListLabel 38"/>
    <w:qFormat/>
    <w:rsid w:val="00F61122"/>
    <w:rPr>
      <w:b w:val="0"/>
      <w:i w:val="0"/>
      <w:sz w:val="20"/>
    </w:rPr>
  </w:style>
  <w:style w:type="character" w:customStyle="1" w:styleId="ListLabel39">
    <w:name w:val="ListLabel 39"/>
    <w:qFormat/>
    <w:rsid w:val="00F61122"/>
    <w:rPr>
      <w:spacing w:val="-1"/>
      <w:sz w:val="22"/>
    </w:rPr>
  </w:style>
  <w:style w:type="character" w:customStyle="1" w:styleId="ListLabel40">
    <w:name w:val="ListLabel 40"/>
    <w:qFormat/>
    <w:rsid w:val="00F61122"/>
    <w:rPr>
      <w:b w:val="0"/>
      <w:i w:val="0"/>
      <w:sz w:val="20"/>
    </w:rPr>
  </w:style>
  <w:style w:type="character" w:customStyle="1" w:styleId="ListLabel41">
    <w:name w:val="ListLabel 41"/>
    <w:qFormat/>
    <w:rsid w:val="00F61122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F61122"/>
    <w:rPr>
      <w:b w:val="0"/>
      <w:i w:val="0"/>
      <w:sz w:val="22"/>
    </w:rPr>
  </w:style>
  <w:style w:type="character" w:customStyle="1" w:styleId="ListLabel43">
    <w:name w:val="ListLabel 43"/>
    <w:qFormat/>
    <w:rsid w:val="00F61122"/>
    <w:rPr>
      <w:spacing w:val="-1"/>
      <w:sz w:val="22"/>
      <w:szCs w:val="22"/>
    </w:rPr>
  </w:style>
  <w:style w:type="character" w:customStyle="1" w:styleId="ListLabel44">
    <w:name w:val="ListLabel 44"/>
    <w:qFormat/>
    <w:rsid w:val="00F61122"/>
    <w:rPr>
      <w:sz w:val="22"/>
    </w:rPr>
  </w:style>
  <w:style w:type="character" w:customStyle="1" w:styleId="ListLabel45">
    <w:name w:val="ListLabel 45"/>
    <w:qFormat/>
    <w:rsid w:val="00F61122"/>
    <w:rPr>
      <w:sz w:val="20"/>
    </w:rPr>
  </w:style>
  <w:style w:type="character" w:customStyle="1" w:styleId="ListLabel46">
    <w:name w:val="ListLabel 46"/>
    <w:qFormat/>
    <w:rsid w:val="00F61122"/>
    <w:rPr>
      <w:b w:val="0"/>
      <w:i w:val="0"/>
      <w:sz w:val="22"/>
    </w:rPr>
  </w:style>
  <w:style w:type="character" w:customStyle="1" w:styleId="ListLabel47">
    <w:name w:val="ListLabel 47"/>
    <w:qFormat/>
    <w:rsid w:val="00F61122"/>
    <w:rPr>
      <w:spacing w:val="-1"/>
      <w:sz w:val="22"/>
      <w:szCs w:val="22"/>
    </w:rPr>
  </w:style>
  <w:style w:type="character" w:customStyle="1" w:styleId="ListLabel48">
    <w:name w:val="ListLabel 48"/>
    <w:qFormat/>
    <w:rsid w:val="00F61122"/>
    <w:rPr>
      <w:b w:val="0"/>
      <w:i w:val="0"/>
      <w:sz w:val="22"/>
    </w:rPr>
  </w:style>
  <w:style w:type="character" w:customStyle="1" w:styleId="ListLabel49">
    <w:name w:val="ListLabel 49"/>
    <w:qFormat/>
    <w:rsid w:val="00F61122"/>
    <w:rPr>
      <w:sz w:val="22"/>
    </w:rPr>
  </w:style>
  <w:style w:type="character" w:customStyle="1" w:styleId="ListLabel50">
    <w:name w:val="ListLabel 50"/>
    <w:qFormat/>
    <w:rsid w:val="00F61122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F61122"/>
    <w:rPr>
      <w:sz w:val="22"/>
    </w:rPr>
  </w:style>
  <w:style w:type="character" w:customStyle="1" w:styleId="ListLabel52">
    <w:name w:val="ListLabel 52"/>
    <w:qFormat/>
    <w:rsid w:val="00F61122"/>
    <w:rPr>
      <w:b/>
      <w:sz w:val="22"/>
      <w:szCs w:val="22"/>
    </w:rPr>
  </w:style>
  <w:style w:type="character" w:customStyle="1" w:styleId="ListLabel53">
    <w:name w:val="ListLabel 53"/>
    <w:qFormat/>
    <w:rsid w:val="00F61122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F61122"/>
    <w:rPr>
      <w:rFonts w:cs="Times New Roman"/>
      <w:sz w:val="22"/>
    </w:rPr>
  </w:style>
  <w:style w:type="character" w:customStyle="1" w:styleId="ListLabel55">
    <w:name w:val="ListLabel 55"/>
    <w:qFormat/>
    <w:rsid w:val="00F61122"/>
    <w:rPr>
      <w:rFonts w:cs="Times New Roman"/>
    </w:rPr>
  </w:style>
  <w:style w:type="character" w:customStyle="1" w:styleId="ListLabel56">
    <w:name w:val="ListLabel 56"/>
    <w:qFormat/>
    <w:rsid w:val="00F61122"/>
    <w:rPr>
      <w:rFonts w:cs="Times New Roman"/>
    </w:rPr>
  </w:style>
  <w:style w:type="character" w:customStyle="1" w:styleId="ListLabel57">
    <w:name w:val="ListLabel 57"/>
    <w:qFormat/>
    <w:rsid w:val="00F61122"/>
    <w:rPr>
      <w:rFonts w:cs="Times New Roman"/>
    </w:rPr>
  </w:style>
  <w:style w:type="character" w:customStyle="1" w:styleId="ListLabel58">
    <w:name w:val="ListLabel 58"/>
    <w:qFormat/>
    <w:rsid w:val="00F61122"/>
    <w:rPr>
      <w:rFonts w:cs="Times New Roman"/>
    </w:rPr>
  </w:style>
  <w:style w:type="character" w:customStyle="1" w:styleId="ListLabel59">
    <w:name w:val="ListLabel 59"/>
    <w:qFormat/>
    <w:rsid w:val="00F61122"/>
    <w:rPr>
      <w:rFonts w:cs="Times New Roman"/>
    </w:rPr>
  </w:style>
  <w:style w:type="character" w:customStyle="1" w:styleId="ListLabel60">
    <w:name w:val="ListLabel 60"/>
    <w:qFormat/>
    <w:rsid w:val="00F61122"/>
    <w:rPr>
      <w:rFonts w:cs="Times New Roman"/>
    </w:rPr>
  </w:style>
  <w:style w:type="character" w:customStyle="1" w:styleId="ListLabel61">
    <w:name w:val="ListLabel 61"/>
    <w:qFormat/>
    <w:rsid w:val="00F61122"/>
    <w:rPr>
      <w:rFonts w:cs="Times New Roman"/>
    </w:rPr>
  </w:style>
  <w:style w:type="character" w:customStyle="1" w:styleId="ListLabel62">
    <w:name w:val="ListLabel 62"/>
    <w:qFormat/>
    <w:rsid w:val="00F61122"/>
    <w:rPr>
      <w:spacing w:val="-1"/>
      <w:sz w:val="22"/>
    </w:rPr>
  </w:style>
  <w:style w:type="character" w:customStyle="1" w:styleId="ListLabel63">
    <w:name w:val="ListLabel 63"/>
    <w:qFormat/>
    <w:rsid w:val="00F61122"/>
    <w:rPr>
      <w:sz w:val="22"/>
    </w:rPr>
  </w:style>
  <w:style w:type="character" w:customStyle="1" w:styleId="ListLabel64">
    <w:name w:val="ListLabel 64"/>
    <w:qFormat/>
    <w:rsid w:val="00F61122"/>
    <w:rPr>
      <w:rFonts w:cs="Courier New"/>
    </w:rPr>
  </w:style>
  <w:style w:type="character" w:customStyle="1" w:styleId="ListLabel65">
    <w:name w:val="ListLabel 65"/>
    <w:qFormat/>
    <w:rsid w:val="00F61122"/>
    <w:rPr>
      <w:rFonts w:cs="Courier New"/>
    </w:rPr>
  </w:style>
  <w:style w:type="character" w:customStyle="1" w:styleId="ListLabel66">
    <w:name w:val="ListLabel 66"/>
    <w:qFormat/>
    <w:rsid w:val="00F61122"/>
    <w:rPr>
      <w:rFonts w:cs="Courier New"/>
    </w:rPr>
  </w:style>
  <w:style w:type="character" w:customStyle="1" w:styleId="ListLabel67">
    <w:name w:val="ListLabel 67"/>
    <w:qFormat/>
    <w:rsid w:val="00F61122"/>
    <w:rPr>
      <w:rFonts w:cs="Courier New"/>
    </w:rPr>
  </w:style>
  <w:style w:type="character" w:customStyle="1" w:styleId="ListLabel68">
    <w:name w:val="ListLabel 68"/>
    <w:qFormat/>
    <w:rsid w:val="00F61122"/>
    <w:rPr>
      <w:rFonts w:cs="Courier New"/>
    </w:rPr>
  </w:style>
  <w:style w:type="character" w:customStyle="1" w:styleId="ListLabel69">
    <w:name w:val="ListLabel 69"/>
    <w:qFormat/>
    <w:rsid w:val="00F61122"/>
    <w:rPr>
      <w:rFonts w:cs="Courier New"/>
    </w:rPr>
  </w:style>
  <w:style w:type="character" w:customStyle="1" w:styleId="ListLabel70">
    <w:name w:val="ListLabel 70"/>
    <w:qFormat/>
    <w:rsid w:val="00F61122"/>
    <w:rPr>
      <w:rFonts w:cs="Courier New"/>
    </w:rPr>
  </w:style>
  <w:style w:type="character" w:customStyle="1" w:styleId="ListLabel71">
    <w:name w:val="ListLabel 71"/>
    <w:qFormat/>
    <w:rsid w:val="00F61122"/>
    <w:rPr>
      <w:rFonts w:cs="Courier New"/>
    </w:rPr>
  </w:style>
  <w:style w:type="character" w:customStyle="1" w:styleId="ListLabel72">
    <w:name w:val="ListLabel 72"/>
    <w:qFormat/>
    <w:rsid w:val="00F61122"/>
    <w:rPr>
      <w:rFonts w:cs="Courier New"/>
    </w:rPr>
  </w:style>
  <w:style w:type="character" w:customStyle="1" w:styleId="ListLabel73">
    <w:name w:val="ListLabel 73"/>
    <w:qFormat/>
    <w:rsid w:val="00F61122"/>
    <w:rPr>
      <w:sz w:val="28"/>
    </w:rPr>
  </w:style>
  <w:style w:type="character" w:customStyle="1" w:styleId="ListLabel74">
    <w:name w:val="ListLabel 74"/>
    <w:qFormat/>
    <w:rsid w:val="00F61122"/>
    <w:rPr>
      <w:b w:val="0"/>
      <w:i w:val="0"/>
      <w:sz w:val="28"/>
    </w:rPr>
  </w:style>
  <w:style w:type="character" w:customStyle="1" w:styleId="ListLabel75">
    <w:name w:val="ListLabel 75"/>
    <w:qFormat/>
    <w:rsid w:val="00F61122"/>
    <w:rPr>
      <w:rFonts w:eastAsia="Calibri"/>
    </w:rPr>
  </w:style>
  <w:style w:type="character" w:customStyle="1" w:styleId="ListLabel76">
    <w:name w:val="ListLabel 76"/>
    <w:qFormat/>
    <w:rsid w:val="00F61122"/>
    <w:rPr>
      <w:rFonts w:cs="Courier New"/>
    </w:rPr>
  </w:style>
  <w:style w:type="character" w:customStyle="1" w:styleId="ListLabel77">
    <w:name w:val="ListLabel 77"/>
    <w:qFormat/>
    <w:rsid w:val="00F61122"/>
    <w:rPr>
      <w:rFonts w:cs="Courier New"/>
    </w:rPr>
  </w:style>
  <w:style w:type="character" w:customStyle="1" w:styleId="ListLabel78">
    <w:name w:val="ListLabel 78"/>
    <w:qFormat/>
    <w:rsid w:val="00F61122"/>
    <w:rPr>
      <w:rFonts w:cs="Courier New"/>
    </w:rPr>
  </w:style>
  <w:style w:type="character" w:customStyle="1" w:styleId="ListLabel79">
    <w:name w:val="ListLabel 79"/>
    <w:qFormat/>
    <w:rsid w:val="00F61122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F61122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F61122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semiHidden/>
    <w:unhideWhenUsed/>
    <w:rsid w:val="002B6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352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87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35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5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079C-E157-4A84-9A4F-084CCE46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2019-04-01T10:40:00Z</dcterms:created>
  <dcterms:modified xsi:type="dcterms:W3CDTF">2019-07-01T10:58:00Z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